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330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Подопригора Валерия Федосеевича,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Подопригора В.Ф.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Подопригора В.Ф.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Подопригора В.Ф.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Подопригора В.Ф.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23129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Подопригора В.Ф.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Подопригора В.Ф.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Подопригора Валерия Федосеевича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330-2611/2024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